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BF0C" w14:textId="1B0A5349" w:rsidR="4FD293CE" w:rsidRPr="005240B7" w:rsidRDefault="4FD293CE" w:rsidP="1741DA87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Datum,</w:t>
      </w:r>
    </w:p>
    <w:p w14:paraId="39EB8AEA" w14:textId="6249FC0F" w:rsidR="1741DA87" w:rsidRPr="005240B7" w:rsidRDefault="1741DA87" w:rsidP="1741DA87">
      <w:pPr>
        <w:pStyle w:val="Hoofdtekst"/>
        <w:rPr>
          <w:rFonts w:ascii="Arial" w:eastAsia="Arial Unicode MS" w:hAnsi="Arial" w:cs="Arial"/>
          <w:lang w:val="it-IT"/>
        </w:rPr>
      </w:pPr>
    </w:p>
    <w:p w14:paraId="4E81A3D7" w14:textId="6272F01F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Beste [</w:t>
      </w:r>
      <w:r w:rsidRPr="005240B7">
        <w:rPr>
          <w:rFonts w:ascii="Arial" w:eastAsia="Arial Unicode MS" w:hAnsi="Arial" w:cs="Arial"/>
          <w:highlight w:val="yellow"/>
          <w:lang w:val="it-IT"/>
        </w:rPr>
        <w:t>voor- en achternaam</w:t>
      </w:r>
      <w:r w:rsidRPr="005240B7">
        <w:rPr>
          <w:rFonts w:ascii="Arial" w:eastAsia="Arial Unicode MS" w:hAnsi="Arial" w:cs="Arial"/>
          <w:lang w:val="it-IT"/>
        </w:rPr>
        <w:t xml:space="preserve">], </w:t>
      </w:r>
    </w:p>
    <w:p w14:paraId="6E72C893" w14:textId="44859E25" w:rsidR="00EC4D51" w:rsidRPr="005240B7" w:rsidRDefault="00EC4D51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6643728A" w14:textId="1F1D832C" w:rsidR="008E7758" w:rsidRPr="005240B7" w:rsidRDefault="00EC4D51" w:rsidP="008E7758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In onze huisartsenpr</w:t>
      </w:r>
      <w:r w:rsidR="001E66E4" w:rsidRPr="005240B7">
        <w:rPr>
          <w:rFonts w:ascii="Arial" w:eastAsia="Arial Unicode MS" w:hAnsi="Arial" w:cs="Arial"/>
          <w:lang w:val="it-IT"/>
        </w:rPr>
        <w:t>ak</w:t>
      </w:r>
      <w:r w:rsidRPr="005240B7">
        <w:rPr>
          <w:rFonts w:ascii="Arial" w:eastAsia="Arial Unicode MS" w:hAnsi="Arial" w:cs="Arial"/>
          <w:lang w:val="it-IT"/>
        </w:rPr>
        <w:t xml:space="preserve">tijk kunt u al zelf online </w:t>
      </w:r>
      <w:r w:rsidRPr="005240B7">
        <w:rPr>
          <w:rFonts w:ascii="Arial" w:eastAsia="Arial Unicode MS" w:hAnsi="Arial" w:cs="Arial"/>
          <w:highlight w:val="yellow"/>
          <w:lang w:val="it-IT"/>
        </w:rPr>
        <w:t>a</w:t>
      </w:r>
      <w:r w:rsidR="001E66E4" w:rsidRPr="005240B7">
        <w:rPr>
          <w:rFonts w:ascii="Arial" w:eastAsia="Arial Unicode MS" w:hAnsi="Arial" w:cs="Arial"/>
          <w:highlight w:val="yellow"/>
          <w:lang w:val="it-IT"/>
        </w:rPr>
        <w:t>fspraken maken, recepten bestel</w:t>
      </w:r>
      <w:r w:rsidRPr="005240B7">
        <w:rPr>
          <w:rFonts w:ascii="Arial" w:eastAsia="Arial Unicode MS" w:hAnsi="Arial" w:cs="Arial"/>
          <w:highlight w:val="yellow"/>
          <w:lang w:val="it-IT"/>
        </w:rPr>
        <w:t>len en mailen</w:t>
      </w:r>
      <w:r w:rsidRPr="005240B7">
        <w:rPr>
          <w:rFonts w:ascii="Arial" w:eastAsia="Arial Unicode MS" w:hAnsi="Arial" w:cs="Arial"/>
          <w:lang w:val="it-IT"/>
        </w:rPr>
        <w:t xml:space="preserve"> met uw huisarts</w:t>
      </w:r>
      <w:r w:rsidR="00C9486C" w:rsidRPr="005240B7">
        <w:rPr>
          <w:rFonts w:ascii="Arial" w:eastAsia="Arial Unicode MS" w:hAnsi="Arial" w:cs="Arial"/>
          <w:lang w:val="it-IT"/>
        </w:rPr>
        <w:t>.</w:t>
      </w:r>
      <w:r w:rsidR="006219A2" w:rsidRPr="005240B7">
        <w:rPr>
          <w:rFonts w:ascii="Arial" w:eastAsia="Arial Unicode MS" w:hAnsi="Arial" w:cs="Arial"/>
          <w:lang w:val="it-IT"/>
        </w:rPr>
        <w:t xml:space="preserve"> </w:t>
      </w:r>
      <w:r w:rsidR="00106381" w:rsidRPr="005240B7">
        <w:rPr>
          <w:rFonts w:ascii="Arial" w:eastAsia="Arial Unicode MS" w:hAnsi="Arial" w:cs="Arial"/>
          <w:lang w:val="it-IT"/>
        </w:rPr>
        <w:t>U kunt nu</w:t>
      </w:r>
      <w:r w:rsidR="00E64AA0" w:rsidRPr="005240B7">
        <w:rPr>
          <w:rFonts w:ascii="Arial" w:eastAsia="Arial Unicode MS" w:hAnsi="Arial" w:cs="Arial"/>
          <w:lang w:val="it-IT"/>
        </w:rPr>
        <w:t xml:space="preserve"> ook </w:t>
      </w:r>
      <w:r w:rsidR="008E7758" w:rsidRPr="005240B7">
        <w:rPr>
          <w:rFonts w:ascii="Arial" w:eastAsia="Arial Unicode MS" w:hAnsi="Arial" w:cs="Arial"/>
          <w:lang w:val="it-IT"/>
        </w:rPr>
        <w:t xml:space="preserve">uw medisch dossier zelf online bekijken. </w:t>
      </w:r>
      <w:r w:rsidR="008E7758" w:rsidRPr="005240B7">
        <w:rPr>
          <w:rFonts w:ascii="Arial" w:eastAsia="Arial Unicode MS" w:hAnsi="Arial" w:cs="Arial"/>
          <w:lang w:val="it-IT"/>
        </w:rPr>
        <w:br/>
      </w:r>
      <w:r w:rsidR="008E7758" w:rsidRPr="005240B7">
        <w:rPr>
          <w:rFonts w:ascii="Arial" w:eastAsia="Arial Unicode MS" w:hAnsi="Arial" w:cs="Arial"/>
          <w:lang w:val="it-IT"/>
        </w:rPr>
        <w:br/>
        <w:t>In uw medisch dossier staat bijvoorbeeld:</w:t>
      </w:r>
    </w:p>
    <w:p w14:paraId="42C0EFA9" w14:textId="77777777" w:rsidR="008E7758" w:rsidRPr="005240B7" w:rsidRDefault="008E7758" w:rsidP="008E7758">
      <w:pPr>
        <w:pStyle w:val="Hoofdtekst"/>
        <w:numPr>
          <w:ilvl w:val="0"/>
          <w:numId w:val="1"/>
        </w:numPr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het advies van de huisarts</w:t>
      </w:r>
    </w:p>
    <w:p w14:paraId="6827C7B9" w14:textId="77777777" w:rsidR="008E7758" w:rsidRPr="005240B7" w:rsidRDefault="008E7758" w:rsidP="008E7758">
      <w:pPr>
        <w:pStyle w:val="Hoofdtekst"/>
        <w:numPr>
          <w:ilvl w:val="0"/>
          <w:numId w:val="1"/>
        </w:numPr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de uitslagen van onderzoek</w:t>
      </w:r>
    </w:p>
    <w:p w14:paraId="15A61A7F" w14:textId="77777777" w:rsidR="008E7758" w:rsidRPr="005240B7" w:rsidRDefault="008E7758" w:rsidP="008E7758">
      <w:pPr>
        <w:pStyle w:val="Hoofdtekst"/>
        <w:numPr>
          <w:ilvl w:val="0"/>
          <w:numId w:val="1"/>
        </w:numPr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de lijst met uw medicijnen</w:t>
      </w:r>
    </w:p>
    <w:p w14:paraId="5DAB6C7B" w14:textId="77777777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6FCBC155" w14:textId="06C19CE6" w:rsidR="008E7758" w:rsidRPr="005240B7" w:rsidRDefault="008E7758" w:rsidP="1741DA87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 xml:space="preserve">Op uw eigen telefoon of computer kunt u thuis deze gegevens over uw gezondheid zien. </w:t>
      </w:r>
    </w:p>
    <w:p w14:paraId="078030CE" w14:textId="77777777" w:rsidR="00E64AA0" w:rsidRPr="005240B7" w:rsidRDefault="00E64AA0" w:rsidP="1741DA87">
      <w:pPr>
        <w:pStyle w:val="Hoofdtekst"/>
        <w:rPr>
          <w:rFonts w:ascii="Arial" w:eastAsia="Arial Unicode MS" w:hAnsi="Arial" w:cs="Arial"/>
          <w:lang w:val="it-IT"/>
        </w:rPr>
      </w:pPr>
    </w:p>
    <w:p w14:paraId="54C04F55" w14:textId="39AFC397" w:rsidR="008E7758" w:rsidRPr="005240B7" w:rsidRDefault="48DD6D2E" w:rsidP="1741DA87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 xml:space="preserve">Wat zijn </w:t>
      </w:r>
      <w:r w:rsidR="00106381" w:rsidRPr="005240B7">
        <w:rPr>
          <w:rFonts w:ascii="Arial" w:eastAsia="Arial Unicode MS" w:hAnsi="Arial" w:cs="Arial"/>
          <w:lang w:val="it-IT"/>
        </w:rPr>
        <w:t xml:space="preserve">de </w:t>
      </w:r>
      <w:r w:rsidRPr="005240B7">
        <w:rPr>
          <w:rFonts w:ascii="Arial" w:eastAsia="Arial Unicode MS" w:hAnsi="Arial" w:cs="Arial"/>
          <w:b/>
          <w:bCs/>
          <w:lang w:val="it-IT"/>
        </w:rPr>
        <w:t>voordelen</w:t>
      </w:r>
      <w:r w:rsidR="00106381" w:rsidRPr="005240B7">
        <w:rPr>
          <w:rFonts w:ascii="Arial" w:eastAsia="Arial Unicode MS" w:hAnsi="Arial" w:cs="Arial"/>
          <w:b/>
          <w:bCs/>
          <w:lang w:val="it-IT"/>
        </w:rPr>
        <w:t xml:space="preserve"> </w:t>
      </w:r>
      <w:r w:rsidR="00106381" w:rsidRPr="005240B7">
        <w:rPr>
          <w:rFonts w:ascii="Arial" w:eastAsia="Arial Unicode MS" w:hAnsi="Arial" w:cs="Arial"/>
          <w:bCs/>
          <w:lang w:val="it-IT"/>
        </w:rPr>
        <w:t>hiervan</w:t>
      </w:r>
      <w:r w:rsidRPr="005240B7">
        <w:rPr>
          <w:rFonts w:ascii="Arial" w:eastAsia="Arial Unicode MS" w:hAnsi="Arial" w:cs="Arial"/>
          <w:lang w:val="it-IT"/>
        </w:rPr>
        <w:t>?</w:t>
      </w:r>
      <w:r w:rsidR="00D87FD5" w:rsidRPr="005240B7">
        <w:rPr>
          <w:rFonts w:ascii="Arial" w:eastAsia="Arial Unicode MS" w:hAnsi="Arial" w:cs="Arial"/>
          <w:lang w:val="it-IT"/>
        </w:rPr>
        <w:t xml:space="preserve"> </w:t>
      </w:r>
      <w:r w:rsidR="002577A8" w:rsidRPr="005240B7">
        <w:rPr>
          <w:rFonts w:ascii="Arial" w:eastAsia="Arial Unicode MS" w:hAnsi="Arial" w:cs="Arial"/>
          <w:lang w:val="it-IT"/>
        </w:rPr>
        <w:t>U kunt denken aan:</w:t>
      </w:r>
    </w:p>
    <w:p w14:paraId="5F34A8C9" w14:textId="446EBEBC" w:rsidR="00AF42C2" w:rsidRPr="005240B7" w:rsidRDefault="00B75A24" w:rsidP="00106381">
      <w:pPr>
        <w:pStyle w:val="Hoofdtekst"/>
        <w:numPr>
          <w:ilvl w:val="0"/>
          <w:numId w:val="5"/>
        </w:numPr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U bent</w:t>
      </w:r>
      <w:r w:rsidR="00635536" w:rsidRPr="005240B7">
        <w:rPr>
          <w:rFonts w:ascii="Arial" w:eastAsia="Arial Unicode MS" w:hAnsi="Arial" w:cs="Arial"/>
          <w:lang w:val="it-IT"/>
        </w:rPr>
        <w:t xml:space="preserve"> beter ge</w:t>
      </w:r>
      <w:r w:rsidR="001E66E4" w:rsidRPr="005240B7">
        <w:rPr>
          <w:rFonts w:ascii="Arial" w:eastAsia="Arial Unicode MS" w:hAnsi="Arial" w:cs="Arial"/>
          <w:lang w:val="it-IT"/>
        </w:rPr>
        <w:t>ï</w:t>
      </w:r>
      <w:r w:rsidR="00635536" w:rsidRPr="005240B7">
        <w:rPr>
          <w:rFonts w:ascii="Arial" w:eastAsia="Arial Unicode MS" w:hAnsi="Arial" w:cs="Arial"/>
          <w:lang w:val="it-IT"/>
        </w:rPr>
        <w:t>nformeerd</w:t>
      </w:r>
      <w:r w:rsidR="001807E3" w:rsidRPr="005240B7">
        <w:rPr>
          <w:rFonts w:ascii="Arial" w:eastAsia="Arial Unicode MS" w:hAnsi="Arial" w:cs="Arial"/>
          <w:lang w:val="it-IT"/>
        </w:rPr>
        <w:t xml:space="preserve"> over uw gezondheid</w:t>
      </w:r>
      <w:r w:rsidR="00181112" w:rsidRPr="005240B7">
        <w:rPr>
          <w:rFonts w:ascii="Arial" w:eastAsia="Arial Unicode MS" w:hAnsi="Arial" w:cs="Arial"/>
          <w:lang w:val="it-IT"/>
        </w:rPr>
        <w:t xml:space="preserve">, </w:t>
      </w:r>
      <w:r w:rsidR="00880B8F" w:rsidRPr="005240B7">
        <w:rPr>
          <w:rFonts w:ascii="Arial" w:eastAsia="Arial Unicode MS" w:hAnsi="Arial" w:cs="Arial"/>
          <w:lang w:val="it-IT"/>
        </w:rPr>
        <w:t>alle gegevens kunt u rustig zelf bekijken</w:t>
      </w:r>
    </w:p>
    <w:p w14:paraId="1FB10DF5" w14:textId="1501FF6D" w:rsidR="00D50D04" w:rsidRPr="005240B7" w:rsidRDefault="003F6427" w:rsidP="00106381">
      <w:pPr>
        <w:pStyle w:val="Hoofdtekst"/>
        <w:numPr>
          <w:ilvl w:val="0"/>
          <w:numId w:val="5"/>
        </w:numPr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U</w:t>
      </w:r>
      <w:r w:rsidR="007819B9" w:rsidRPr="005240B7">
        <w:rPr>
          <w:rFonts w:ascii="Arial" w:eastAsia="Arial Unicode MS" w:hAnsi="Arial" w:cs="Arial"/>
          <w:lang w:val="it-IT"/>
        </w:rPr>
        <w:t xml:space="preserve"> </w:t>
      </w:r>
      <w:r w:rsidR="003D7666" w:rsidRPr="005240B7">
        <w:rPr>
          <w:rFonts w:ascii="Arial" w:eastAsia="Arial Unicode MS" w:hAnsi="Arial" w:cs="Arial"/>
          <w:lang w:val="it-IT"/>
        </w:rPr>
        <w:t xml:space="preserve">kunt zich </w:t>
      </w:r>
      <w:r w:rsidR="00960275" w:rsidRPr="005240B7">
        <w:rPr>
          <w:rFonts w:ascii="Arial" w:eastAsia="Arial Unicode MS" w:hAnsi="Arial" w:cs="Arial"/>
          <w:lang w:val="it-IT"/>
        </w:rPr>
        <w:t>beter voorbereiden op een gesprek met de huis</w:t>
      </w:r>
      <w:r w:rsidR="00530A0E" w:rsidRPr="005240B7">
        <w:rPr>
          <w:rFonts w:ascii="Arial" w:eastAsia="Arial Unicode MS" w:hAnsi="Arial" w:cs="Arial"/>
          <w:lang w:val="it-IT"/>
        </w:rPr>
        <w:t>arts of de praktijkondersteuner</w:t>
      </w:r>
    </w:p>
    <w:p w14:paraId="66157855" w14:textId="29720321" w:rsidR="004D6111" w:rsidRPr="005240B7" w:rsidRDefault="004D6111" w:rsidP="00106381">
      <w:pPr>
        <w:pStyle w:val="Hoofdtekst"/>
        <w:numPr>
          <w:ilvl w:val="0"/>
          <w:numId w:val="5"/>
        </w:numPr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Na afloop van het gesprek kunt u alles nog eens doorlezen</w:t>
      </w:r>
    </w:p>
    <w:p w14:paraId="615699C8" w14:textId="4FABE5A9" w:rsidR="008E7758" w:rsidRPr="005240B7" w:rsidRDefault="00AA5A1E" w:rsidP="00106381">
      <w:pPr>
        <w:pStyle w:val="Hoofdtekst"/>
        <w:numPr>
          <w:ilvl w:val="0"/>
          <w:numId w:val="5"/>
        </w:numPr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Doordat u beter ge</w:t>
      </w:r>
      <w:r w:rsidR="001E66E4" w:rsidRPr="005240B7">
        <w:rPr>
          <w:rFonts w:ascii="Arial" w:eastAsia="Arial Unicode MS" w:hAnsi="Arial" w:cs="Arial"/>
          <w:lang w:val="it-IT"/>
        </w:rPr>
        <w:t>ï</w:t>
      </w:r>
      <w:r w:rsidRPr="005240B7">
        <w:rPr>
          <w:rFonts w:ascii="Arial" w:eastAsia="Arial Unicode MS" w:hAnsi="Arial" w:cs="Arial"/>
          <w:lang w:val="it-IT"/>
        </w:rPr>
        <w:t>nformeerd bent</w:t>
      </w:r>
      <w:r w:rsidR="00C84937" w:rsidRPr="005240B7">
        <w:rPr>
          <w:rFonts w:ascii="Arial" w:eastAsia="Arial Unicode MS" w:hAnsi="Arial" w:cs="Arial"/>
          <w:lang w:val="it-IT"/>
        </w:rPr>
        <w:t>,</w:t>
      </w:r>
      <w:r w:rsidRPr="005240B7">
        <w:rPr>
          <w:rFonts w:ascii="Arial" w:eastAsia="Arial Unicode MS" w:hAnsi="Arial" w:cs="Arial"/>
          <w:lang w:val="it-IT"/>
        </w:rPr>
        <w:t xml:space="preserve"> kunt </w:t>
      </w:r>
      <w:r w:rsidR="0026631A" w:rsidRPr="005240B7">
        <w:rPr>
          <w:rFonts w:ascii="Arial" w:eastAsia="Arial Unicode MS" w:hAnsi="Arial" w:cs="Arial"/>
          <w:lang w:val="it-IT"/>
        </w:rPr>
        <w:t>u een bew</w:t>
      </w:r>
      <w:r w:rsidR="00342A9E" w:rsidRPr="005240B7">
        <w:rPr>
          <w:rFonts w:ascii="Arial" w:eastAsia="Arial Unicode MS" w:hAnsi="Arial" w:cs="Arial"/>
          <w:lang w:val="it-IT"/>
        </w:rPr>
        <w:t>uste keuze maken voor de gewenste zorg/behandelin</w:t>
      </w:r>
      <w:r w:rsidR="009A12E3" w:rsidRPr="005240B7">
        <w:rPr>
          <w:rFonts w:ascii="Arial" w:eastAsia="Arial Unicode MS" w:hAnsi="Arial" w:cs="Arial"/>
          <w:lang w:val="it-IT"/>
        </w:rPr>
        <w:t>g</w:t>
      </w:r>
    </w:p>
    <w:p w14:paraId="02EB378F" w14:textId="77777777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6A05A809" w14:textId="781985A0" w:rsidR="002066EF" w:rsidRPr="005240B7" w:rsidRDefault="008E7758" w:rsidP="1741DA87">
      <w:pPr>
        <w:pStyle w:val="Hoofdtekst"/>
        <w:rPr>
          <w:rFonts w:ascii="Arial" w:eastAsia="Arial Unicode MS" w:hAnsi="Arial" w:cs="Arial"/>
          <w:b/>
          <w:bCs/>
          <w:sz w:val="28"/>
          <w:szCs w:val="28"/>
          <w:lang w:val="it-IT"/>
        </w:rPr>
      </w:pPr>
      <w:r w:rsidRPr="005240B7">
        <w:rPr>
          <w:rFonts w:ascii="Arial" w:eastAsia="Arial Unicode MS" w:hAnsi="Arial" w:cs="Arial"/>
          <w:b/>
          <w:bCs/>
          <w:sz w:val="28"/>
          <w:szCs w:val="28"/>
          <w:lang w:val="it-IT"/>
        </w:rPr>
        <w:t xml:space="preserve">Wilt u de gegevens over uw gezondheid bekijken? </w:t>
      </w:r>
    </w:p>
    <w:p w14:paraId="552E3926" w14:textId="5BF85FF7" w:rsidR="1741DA87" w:rsidRPr="005240B7" w:rsidRDefault="1741DA87" w:rsidP="1741DA87">
      <w:pPr>
        <w:pStyle w:val="Hoofdtekst"/>
        <w:rPr>
          <w:rFonts w:ascii="Arial" w:eastAsia="Arial Unicode MS" w:hAnsi="Arial" w:cs="Arial"/>
          <w:lang w:val="it-IT"/>
        </w:rPr>
      </w:pPr>
    </w:p>
    <w:p w14:paraId="73C732B0" w14:textId="17B3D301" w:rsidR="008E7758" w:rsidRPr="005240B7" w:rsidRDefault="008E7758" w:rsidP="002066EF">
      <w:pPr>
        <w:pStyle w:val="Tussenkop"/>
        <w:rPr>
          <w:rFonts w:ascii="Arial" w:hAnsi="Arial" w:cs="Arial"/>
          <w:lang w:val="en-US"/>
        </w:rPr>
      </w:pPr>
      <w:r w:rsidRPr="005240B7">
        <w:rPr>
          <w:rFonts w:ascii="Arial" w:hAnsi="Arial" w:cs="Arial"/>
          <w:lang w:val="en-US"/>
        </w:rPr>
        <w:t xml:space="preserve">Hoe </w:t>
      </w:r>
      <w:proofErr w:type="spellStart"/>
      <w:r w:rsidR="3BB21818" w:rsidRPr="005240B7">
        <w:rPr>
          <w:rFonts w:ascii="Arial" w:hAnsi="Arial" w:cs="Arial"/>
          <w:lang w:val="en-US"/>
        </w:rPr>
        <w:t>kom</w:t>
      </w:r>
      <w:proofErr w:type="spellEnd"/>
      <w:r w:rsidR="3BB21818" w:rsidRPr="005240B7">
        <w:rPr>
          <w:rFonts w:ascii="Arial" w:hAnsi="Arial" w:cs="Arial"/>
          <w:lang w:val="en-US"/>
        </w:rPr>
        <w:t xml:space="preserve"> </w:t>
      </w:r>
      <w:proofErr w:type="spellStart"/>
      <w:r w:rsidR="3BB21818" w:rsidRPr="005240B7">
        <w:rPr>
          <w:rFonts w:ascii="Arial" w:hAnsi="Arial" w:cs="Arial"/>
          <w:lang w:val="en-US"/>
        </w:rPr>
        <w:t>ik</w:t>
      </w:r>
      <w:proofErr w:type="spellEnd"/>
      <w:r w:rsidR="3BB21818" w:rsidRPr="005240B7">
        <w:rPr>
          <w:rFonts w:ascii="Arial" w:hAnsi="Arial" w:cs="Arial"/>
          <w:lang w:val="en-US"/>
        </w:rPr>
        <w:t xml:space="preserve"> </w:t>
      </w:r>
      <w:proofErr w:type="spellStart"/>
      <w:r w:rsidR="3BB21818" w:rsidRPr="005240B7">
        <w:rPr>
          <w:rFonts w:ascii="Arial" w:hAnsi="Arial" w:cs="Arial"/>
          <w:lang w:val="en-US"/>
        </w:rPr>
        <w:t>veilig</w:t>
      </w:r>
      <w:proofErr w:type="spellEnd"/>
      <w:r w:rsidR="3BB21818" w:rsidRPr="005240B7">
        <w:rPr>
          <w:rFonts w:ascii="Arial" w:hAnsi="Arial" w:cs="Arial"/>
          <w:lang w:val="en-US"/>
        </w:rPr>
        <w:t xml:space="preserve"> </w:t>
      </w:r>
      <w:proofErr w:type="spellStart"/>
      <w:r w:rsidR="3BB21818" w:rsidRPr="005240B7">
        <w:rPr>
          <w:rFonts w:ascii="Arial" w:hAnsi="Arial" w:cs="Arial"/>
          <w:lang w:val="en-US"/>
        </w:rPr>
        <w:t>bij</w:t>
      </w:r>
      <w:proofErr w:type="spellEnd"/>
      <w:r w:rsidR="3BB21818" w:rsidRPr="005240B7">
        <w:rPr>
          <w:rFonts w:ascii="Arial" w:hAnsi="Arial" w:cs="Arial"/>
          <w:lang w:val="en-US"/>
        </w:rPr>
        <w:t xml:space="preserve"> </w:t>
      </w:r>
      <w:proofErr w:type="spellStart"/>
      <w:r w:rsidR="3BB21818" w:rsidRPr="005240B7">
        <w:rPr>
          <w:rFonts w:ascii="Arial" w:hAnsi="Arial" w:cs="Arial"/>
          <w:lang w:val="en-US"/>
        </w:rPr>
        <w:t>mijn</w:t>
      </w:r>
      <w:proofErr w:type="spellEnd"/>
      <w:r w:rsidR="3BB21818" w:rsidRPr="005240B7">
        <w:rPr>
          <w:rFonts w:ascii="Arial" w:hAnsi="Arial" w:cs="Arial"/>
          <w:lang w:val="en-US"/>
        </w:rPr>
        <w:t xml:space="preserve"> </w:t>
      </w:r>
      <w:proofErr w:type="spellStart"/>
      <w:r w:rsidR="3BB21818" w:rsidRPr="005240B7">
        <w:rPr>
          <w:rFonts w:ascii="Arial" w:hAnsi="Arial" w:cs="Arial"/>
          <w:lang w:val="en-US"/>
        </w:rPr>
        <w:t>medisch</w:t>
      </w:r>
      <w:proofErr w:type="spellEnd"/>
      <w:r w:rsidR="3BB21818" w:rsidRPr="005240B7">
        <w:rPr>
          <w:rFonts w:ascii="Arial" w:hAnsi="Arial" w:cs="Arial"/>
          <w:lang w:val="en-US"/>
        </w:rPr>
        <w:t xml:space="preserve"> dossier</w:t>
      </w:r>
      <w:r w:rsidRPr="005240B7">
        <w:rPr>
          <w:rFonts w:ascii="Arial" w:hAnsi="Arial" w:cs="Arial"/>
          <w:lang w:val="en-US"/>
        </w:rPr>
        <w:t>?</w:t>
      </w:r>
    </w:p>
    <w:p w14:paraId="3747B51D" w14:textId="16E40B76" w:rsidR="008E7758" w:rsidRPr="005240B7" w:rsidRDefault="008E7758" w:rsidP="00217B04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Bij [</w:t>
      </w:r>
      <w:r w:rsidRPr="005240B7">
        <w:rPr>
          <w:rFonts w:ascii="Arial" w:eastAsia="Arial Unicode MS" w:hAnsi="Arial" w:cs="Arial"/>
          <w:highlight w:val="yellow"/>
          <w:lang w:val="it-IT"/>
        </w:rPr>
        <w:t>naam huisartsenpraktijk</w:t>
      </w:r>
      <w:r w:rsidRPr="005240B7">
        <w:rPr>
          <w:rFonts w:ascii="Arial" w:eastAsia="Arial Unicode MS" w:hAnsi="Arial" w:cs="Arial"/>
          <w:lang w:val="it-IT"/>
        </w:rPr>
        <w:t>] kunt u inloggen bij [</w:t>
      </w:r>
      <w:r w:rsidRPr="005240B7">
        <w:rPr>
          <w:rFonts w:ascii="Arial" w:eastAsia="Arial Unicode MS" w:hAnsi="Arial" w:cs="Arial"/>
          <w:highlight w:val="yellow"/>
          <w:lang w:val="it-IT"/>
        </w:rPr>
        <w:t xml:space="preserve">naam </w:t>
      </w:r>
      <w:r w:rsidR="001E66E4" w:rsidRPr="005240B7">
        <w:rPr>
          <w:rFonts w:ascii="Arial" w:eastAsia="Arial Unicode MS" w:hAnsi="Arial" w:cs="Arial"/>
          <w:highlight w:val="yellow"/>
          <w:lang w:val="it-IT"/>
        </w:rPr>
        <w:t>Portaal</w:t>
      </w:r>
      <w:r w:rsidRPr="005240B7">
        <w:rPr>
          <w:rFonts w:ascii="Arial" w:eastAsia="Arial Unicode MS" w:hAnsi="Arial" w:cs="Arial"/>
          <w:lang w:val="it-IT"/>
        </w:rPr>
        <w:t>]. [</w:t>
      </w:r>
      <w:r w:rsidRPr="005240B7">
        <w:rPr>
          <w:rFonts w:ascii="Arial" w:eastAsia="Arial Unicode MS" w:hAnsi="Arial" w:cs="Arial"/>
          <w:highlight w:val="yellow"/>
          <w:lang w:val="it-IT"/>
        </w:rPr>
        <w:t>Enkele zinnen toevoegen over specifieke manier van inloggen, bijvoorbeeld DigiD etc. etc.</w:t>
      </w:r>
      <w:r w:rsidR="007F3E51" w:rsidRPr="005240B7">
        <w:rPr>
          <w:rFonts w:ascii="Arial" w:eastAsia="Arial Unicode MS" w:hAnsi="Arial" w:cs="Arial"/>
          <w:lang w:val="it-IT"/>
        </w:rPr>
        <w:t xml:space="preserve"> </w:t>
      </w:r>
      <w:r w:rsidR="007F3E51" w:rsidRPr="005240B7">
        <w:rPr>
          <w:rFonts w:ascii="Arial" w:eastAsia="Arial Unicode MS" w:hAnsi="Arial" w:cs="Arial"/>
          <w:highlight w:val="yellow"/>
          <w:lang w:val="it-IT"/>
        </w:rPr>
        <w:t>Wellicht op een andere manier inloggen dan voor</w:t>
      </w:r>
      <w:r w:rsidR="001A4DAC" w:rsidRPr="005240B7">
        <w:rPr>
          <w:rFonts w:ascii="Arial" w:eastAsia="Arial Unicode MS" w:hAnsi="Arial" w:cs="Arial"/>
          <w:highlight w:val="yellow"/>
          <w:lang w:val="it-IT"/>
        </w:rPr>
        <w:t xml:space="preserve"> de eDiensten</w:t>
      </w:r>
      <w:r w:rsidR="007F3E51" w:rsidRPr="005240B7">
        <w:rPr>
          <w:rFonts w:ascii="Arial" w:eastAsia="Arial Unicode MS" w:hAnsi="Arial" w:cs="Arial"/>
          <w:highlight w:val="yellow"/>
          <w:lang w:val="it-IT"/>
        </w:rPr>
        <w:t xml:space="preserve"> </w:t>
      </w:r>
      <w:r w:rsidRPr="005240B7">
        <w:rPr>
          <w:rFonts w:ascii="Arial" w:eastAsia="Arial Unicode MS" w:hAnsi="Arial" w:cs="Arial"/>
          <w:highlight w:val="yellow"/>
          <w:lang w:val="it-IT"/>
        </w:rPr>
        <w:t>]</w:t>
      </w:r>
    </w:p>
    <w:p w14:paraId="5A39BBE3" w14:textId="77777777" w:rsidR="002066EF" w:rsidRPr="005240B7" w:rsidRDefault="002066EF" w:rsidP="1741DA87">
      <w:pPr>
        <w:pStyle w:val="Hoofdtekst"/>
        <w:rPr>
          <w:rFonts w:ascii="Arial" w:eastAsia="Arial Unicode MS" w:hAnsi="Arial" w:cs="Arial"/>
          <w:color w:val="auto"/>
          <w:lang w:val="it-IT"/>
        </w:rPr>
      </w:pPr>
    </w:p>
    <w:p w14:paraId="65079AED" w14:textId="77777777" w:rsidR="008E7758" w:rsidRPr="005240B7" w:rsidRDefault="008E7758" w:rsidP="002066EF">
      <w:pPr>
        <w:pStyle w:val="Tussenkop"/>
        <w:rPr>
          <w:rFonts w:ascii="Arial" w:hAnsi="Arial" w:cs="Arial"/>
          <w:lang w:val="it-IT"/>
        </w:rPr>
      </w:pPr>
      <w:proofErr w:type="spellStart"/>
      <w:r w:rsidRPr="005240B7">
        <w:rPr>
          <w:rFonts w:ascii="Arial" w:hAnsi="Arial" w:cs="Arial"/>
          <w:lang w:val="en-US"/>
        </w:rPr>
        <w:t>Zijn</w:t>
      </w:r>
      <w:proofErr w:type="spellEnd"/>
      <w:r w:rsidRPr="005240B7">
        <w:rPr>
          <w:rFonts w:ascii="Arial" w:hAnsi="Arial" w:cs="Arial"/>
          <w:lang w:val="en-US"/>
        </w:rPr>
        <w:t xml:space="preserve"> </w:t>
      </w:r>
      <w:proofErr w:type="spellStart"/>
      <w:r w:rsidRPr="005240B7">
        <w:rPr>
          <w:rFonts w:ascii="Arial" w:hAnsi="Arial" w:cs="Arial"/>
          <w:lang w:val="en-US"/>
        </w:rPr>
        <w:t>uw</w:t>
      </w:r>
      <w:proofErr w:type="spellEnd"/>
      <w:r w:rsidRPr="005240B7">
        <w:rPr>
          <w:rFonts w:ascii="Arial" w:hAnsi="Arial" w:cs="Arial"/>
          <w:lang w:val="en-US"/>
        </w:rPr>
        <w:t xml:space="preserve"> </w:t>
      </w:r>
      <w:proofErr w:type="spellStart"/>
      <w:r w:rsidRPr="005240B7">
        <w:rPr>
          <w:rFonts w:ascii="Arial" w:hAnsi="Arial" w:cs="Arial"/>
          <w:lang w:val="en-US"/>
        </w:rPr>
        <w:t>gegevens</w:t>
      </w:r>
      <w:proofErr w:type="spellEnd"/>
      <w:r w:rsidRPr="005240B7">
        <w:rPr>
          <w:rFonts w:ascii="Arial" w:hAnsi="Arial" w:cs="Arial"/>
          <w:lang w:val="en-US"/>
        </w:rPr>
        <w:t xml:space="preserve"> </w:t>
      </w:r>
      <w:proofErr w:type="spellStart"/>
      <w:r w:rsidRPr="005240B7">
        <w:rPr>
          <w:rFonts w:ascii="Arial" w:hAnsi="Arial" w:cs="Arial"/>
          <w:lang w:val="en-US"/>
        </w:rPr>
        <w:t>veilig</w:t>
      </w:r>
      <w:proofErr w:type="spellEnd"/>
      <w:r w:rsidRPr="005240B7">
        <w:rPr>
          <w:rFonts w:ascii="Arial" w:hAnsi="Arial" w:cs="Arial"/>
          <w:lang w:val="en-US"/>
        </w:rPr>
        <w:t>?</w:t>
      </w:r>
    </w:p>
    <w:p w14:paraId="345128C6" w14:textId="74A249F4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Alleen de huisarts</w:t>
      </w:r>
      <w:r w:rsidR="2ABEE19F" w:rsidRPr="005240B7">
        <w:rPr>
          <w:rFonts w:ascii="Arial" w:eastAsia="Arial Unicode MS" w:hAnsi="Arial" w:cs="Arial"/>
          <w:lang w:val="it-IT"/>
        </w:rPr>
        <w:t xml:space="preserve">, </w:t>
      </w:r>
      <w:r w:rsidRPr="005240B7">
        <w:rPr>
          <w:rFonts w:ascii="Arial" w:eastAsia="Arial Unicode MS" w:hAnsi="Arial" w:cs="Arial"/>
          <w:lang w:val="it-IT"/>
        </w:rPr>
        <w:t xml:space="preserve">medewerkers van de huisartsenpraktijk en uzelf kunnen uw gegevens zien. Uw gegevens zijn veilig en andere mensen kunnen ze niet zien. U ziet uw medische gegevens nadat u veilig inlogt. </w:t>
      </w:r>
    </w:p>
    <w:p w14:paraId="41C8F396" w14:textId="77777777" w:rsidR="002066EF" w:rsidRPr="005240B7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355EDAB4" w14:textId="77777777" w:rsidR="008E7758" w:rsidRPr="005240B7" w:rsidRDefault="008E7758" w:rsidP="002066EF">
      <w:pPr>
        <w:pStyle w:val="Tussenkop"/>
        <w:rPr>
          <w:rFonts w:ascii="Arial" w:hAnsi="Arial" w:cs="Arial"/>
          <w:lang w:val="en-US"/>
        </w:rPr>
      </w:pPr>
      <w:r w:rsidRPr="005240B7">
        <w:rPr>
          <w:rFonts w:ascii="Arial" w:hAnsi="Arial" w:cs="Arial"/>
          <w:lang w:val="en-US"/>
        </w:rPr>
        <w:t xml:space="preserve">Pas op met het </w:t>
      </w:r>
      <w:proofErr w:type="spellStart"/>
      <w:r w:rsidRPr="005240B7">
        <w:rPr>
          <w:rFonts w:ascii="Arial" w:hAnsi="Arial" w:cs="Arial"/>
          <w:lang w:val="en-US"/>
        </w:rPr>
        <w:t>geven</w:t>
      </w:r>
      <w:proofErr w:type="spellEnd"/>
      <w:r w:rsidRPr="005240B7">
        <w:rPr>
          <w:rFonts w:ascii="Arial" w:hAnsi="Arial" w:cs="Arial"/>
          <w:lang w:val="en-US"/>
        </w:rPr>
        <w:t xml:space="preserve"> van </w:t>
      </w:r>
      <w:proofErr w:type="spellStart"/>
      <w:r w:rsidRPr="005240B7">
        <w:rPr>
          <w:rFonts w:ascii="Arial" w:hAnsi="Arial" w:cs="Arial"/>
          <w:lang w:val="en-US"/>
        </w:rPr>
        <w:t>uw</w:t>
      </w:r>
      <w:proofErr w:type="spellEnd"/>
      <w:r w:rsidRPr="005240B7">
        <w:rPr>
          <w:rFonts w:ascii="Arial" w:hAnsi="Arial" w:cs="Arial"/>
          <w:lang w:val="en-US"/>
        </w:rPr>
        <w:t xml:space="preserve"> </w:t>
      </w:r>
      <w:proofErr w:type="spellStart"/>
      <w:r w:rsidRPr="005240B7">
        <w:rPr>
          <w:rFonts w:ascii="Arial" w:hAnsi="Arial" w:cs="Arial"/>
          <w:lang w:val="en-US"/>
        </w:rPr>
        <w:t>gegevens</w:t>
      </w:r>
      <w:proofErr w:type="spellEnd"/>
      <w:r w:rsidRPr="005240B7">
        <w:rPr>
          <w:rFonts w:ascii="Arial" w:hAnsi="Arial" w:cs="Arial"/>
          <w:lang w:val="en-US"/>
        </w:rPr>
        <w:t xml:space="preserve"> </w:t>
      </w:r>
      <w:proofErr w:type="spellStart"/>
      <w:r w:rsidRPr="005240B7">
        <w:rPr>
          <w:rFonts w:ascii="Arial" w:hAnsi="Arial" w:cs="Arial"/>
          <w:lang w:val="en-US"/>
        </w:rPr>
        <w:t>aan</w:t>
      </w:r>
      <w:proofErr w:type="spellEnd"/>
      <w:r w:rsidRPr="005240B7">
        <w:rPr>
          <w:rFonts w:ascii="Arial" w:hAnsi="Arial" w:cs="Arial"/>
          <w:lang w:val="en-US"/>
        </w:rPr>
        <w:t xml:space="preserve"> </w:t>
      </w:r>
      <w:proofErr w:type="spellStart"/>
      <w:r w:rsidRPr="005240B7">
        <w:rPr>
          <w:rFonts w:ascii="Arial" w:hAnsi="Arial" w:cs="Arial"/>
          <w:lang w:val="en-US"/>
        </w:rPr>
        <w:t>anderen</w:t>
      </w:r>
      <w:proofErr w:type="spellEnd"/>
    </w:p>
    <w:p w14:paraId="6F48A8BB" w14:textId="77777777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 xml:space="preserve">U kunt uw medisch dossier aan anderen laten zien. Bijvoorbeeld aan een familielid of aan een goede vriend die u helpt met de zorg voor uw gezondheid. Bedenk eerst of u het goed vindt dat iemand anders uw gegevens ziet. Geef nooit zomaar uw gegevens. </w:t>
      </w:r>
    </w:p>
    <w:p w14:paraId="72A3D3EC" w14:textId="77777777" w:rsidR="002066EF" w:rsidRPr="005240B7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761A9C6A" w14:textId="77777777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Soms vragen verzekeraars, gemeenten of een andere bedrijf om informatie over uw gezondheid. Vaak bent u niet verplicht om die gegevens te geven. In sommige gevallen kan het zijn dat u de gegevens wel wilt geven. Geef dan nooit uw hele medisch dossier en geef alleen de gegevens die nodig zijn.</w:t>
      </w:r>
      <w:bookmarkStart w:id="0" w:name="_GoBack"/>
      <w:bookmarkEnd w:id="0"/>
    </w:p>
    <w:p w14:paraId="0D0B940D" w14:textId="77777777" w:rsidR="002066EF" w:rsidRPr="005240B7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201E5A17" w14:textId="77777777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lastRenderedPageBreak/>
        <w:t xml:space="preserve">Twijfelt u over het geven van uw medische gegevens aan iemand? Bespreek dit dan met uw huisarts of de assistente. Zij kunnen u helpen. </w:t>
      </w:r>
    </w:p>
    <w:p w14:paraId="0E27B00A" w14:textId="77777777" w:rsidR="002066EF" w:rsidRPr="005240B7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3E71743F" w14:textId="77777777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b/>
          <w:bCs/>
          <w:sz w:val="24"/>
          <w:szCs w:val="24"/>
          <w:lang w:val="it-IT"/>
        </w:rPr>
        <w:t>Uw gegevens zijn persoonlijk. Geef uw inlogcodes nooit aan anderen</w:t>
      </w:r>
      <w:r w:rsidRPr="005240B7">
        <w:rPr>
          <w:rFonts w:ascii="Arial" w:eastAsia="Arial Unicode MS" w:hAnsi="Arial" w:cs="Arial"/>
          <w:lang w:val="it-IT"/>
        </w:rPr>
        <w:t xml:space="preserve">. </w:t>
      </w:r>
    </w:p>
    <w:p w14:paraId="60061E4C" w14:textId="77777777" w:rsidR="002066EF" w:rsidRPr="005240B7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0A1FCDA0" w14:textId="5F04CDE8" w:rsidR="008E7758" w:rsidRPr="005240B7" w:rsidRDefault="008E7758" w:rsidP="002066EF">
      <w:pPr>
        <w:pStyle w:val="Tussenkop"/>
        <w:rPr>
          <w:rFonts w:ascii="Arial" w:hAnsi="Arial" w:cs="Arial"/>
          <w:lang w:val="en-US"/>
        </w:rPr>
      </w:pPr>
      <w:r w:rsidRPr="005240B7">
        <w:rPr>
          <w:rFonts w:ascii="Arial" w:hAnsi="Arial" w:cs="Arial"/>
          <w:lang w:val="en-US"/>
        </w:rPr>
        <w:t xml:space="preserve">Meer </w:t>
      </w:r>
      <w:proofErr w:type="spellStart"/>
      <w:r w:rsidRPr="005240B7">
        <w:rPr>
          <w:rFonts w:ascii="Arial" w:hAnsi="Arial" w:cs="Arial"/>
          <w:lang w:val="en-US"/>
        </w:rPr>
        <w:t>informatie</w:t>
      </w:r>
      <w:proofErr w:type="spellEnd"/>
      <w:r w:rsidRPr="005240B7">
        <w:rPr>
          <w:rFonts w:ascii="Arial" w:hAnsi="Arial" w:cs="Arial"/>
          <w:lang w:val="en-US"/>
        </w:rPr>
        <w:t>?</w:t>
      </w:r>
    </w:p>
    <w:p w14:paraId="3A72E54E" w14:textId="77777777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highlight w:val="yellow"/>
          <w:lang w:val="it-IT"/>
        </w:rPr>
        <w:t>[Enkele zinnen om aan te geven waar patiënten meer informatie kunnen vinden over online inzage/inloggen etc. Eventueel verwijzen naar open-eerstelijn.nl/patient]</w:t>
      </w:r>
    </w:p>
    <w:p w14:paraId="4B94D5A5" w14:textId="77777777" w:rsidR="002066EF" w:rsidRPr="005240B7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6BD9F1D8" w14:textId="77777777" w:rsidR="008E7758" w:rsidRPr="005240B7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Met vriendelijke groet,</w:t>
      </w:r>
    </w:p>
    <w:p w14:paraId="1B4E9BA9" w14:textId="77777777" w:rsidR="001A4DAC" w:rsidRPr="005240B7" w:rsidRDefault="008E7758" w:rsidP="00E52849">
      <w:pPr>
        <w:pStyle w:val="Hoofdtekst"/>
        <w:rPr>
          <w:rFonts w:ascii="Arial" w:eastAsia="Arial Unicode MS" w:hAnsi="Arial" w:cs="Arial"/>
          <w:lang w:val="it-IT"/>
        </w:rPr>
      </w:pPr>
      <w:r w:rsidRPr="005240B7">
        <w:rPr>
          <w:rFonts w:ascii="Arial" w:eastAsia="Arial Unicode MS" w:hAnsi="Arial" w:cs="Arial"/>
          <w:lang w:val="it-IT"/>
        </w:rPr>
        <w:t>[</w:t>
      </w:r>
      <w:r w:rsidRPr="005240B7">
        <w:rPr>
          <w:rFonts w:ascii="Arial" w:eastAsia="Arial Unicode MS" w:hAnsi="Arial" w:cs="Arial"/>
          <w:highlight w:val="yellow"/>
          <w:lang w:val="it-IT"/>
        </w:rPr>
        <w:t>Afsluiting praktijk</w:t>
      </w:r>
      <w:r w:rsidRPr="005240B7">
        <w:rPr>
          <w:rFonts w:ascii="Arial" w:eastAsia="Arial Unicode MS" w:hAnsi="Arial" w:cs="Arial"/>
          <w:lang w:val="it-IT"/>
        </w:rPr>
        <w:t>]</w:t>
      </w:r>
    </w:p>
    <w:sectPr w:rsidR="001A4DAC" w:rsidRPr="005240B7" w:rsidSect="007F1689">
      <w:footerReference w:type="first" r:id="rId10"/>
      <w:pgSz w:w="11906" w:h="16838"/>
      <w:pgMar w:top="1702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C5FC8" w14:textId="77777777" w:rsidR="007F1689" w:rsidRDefault="007F1689">
      <w:r>
        <w:separator/>
      </w:r>
    </w:p>
  </w:endnote>
  <w:endnote w:type="continuationSeparator" w:id="0">
    <w:p w14:paraId="6AD5E863" w14:textId="77777777" w:rsidR="007F1689" w:rsidRDefault="007F1689">
      <w:r>
        <w:continuationSeparator/>
      </w:r>
    </w:p>
  </w:endnote>
  <w:endnote w:type="continuationNotice" w:id="1">
    <w:p w14:paraId="77F939C9" w14:textId="77777777" w:rsidR="007F1689" w:rsidRDefault="007F1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color w:val="153450"/>
        <w:sz w:val="18"/>
        <w:szCs w:val="18"/>
      </w:rPr>
      <w:id w:val="-101522598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color w:val="153450"/>
            <w:sz w:val="18"/>
            <w:szCs w:val="18"/>
          </w:rPr>
          <w:id w:val="-2066710685"/>
          <w:docPartObj>
            <w:docPartGallery w:val="Page Numbers (Top of Page)"/>
            <w:docPartUnique/>
          </w:docPartObj>
        </w:sdtPr>
        <w:sdtContent>
          <w:p w14:paraId="24E72A76" w14:textId="769277B1" w:rsidR="007F1689" w:rsidRPr="006755C8" w:rsidRDefault="007F1689">
            <w:pPr>
              <w:pStyle w:val="Voettekst"/>
              <w:jc w:val="center"/>
              <w:rPr>
                <w:rFonts w:ascii="Arial" w:hAnsi="Arial" w:cs="Arial"/>
                <w:i/>
                <w:color w:val="153450"/>
                <w:sz w:val="18"/>
                <w:szCs w:val="18"/>
              </w:rPr>
            </w:pPr>
            <w:r w:rsidRPr="006755C8">
              <w:rPr>
                <w:rFonts w:ascii="Arial" w:hAnsi="Arial" w:cs="Arial"/>
                <w:i/>
                <w:color w:val="153450"/>
                <w:sz w:val="18"/>
                <w:szCs w:val="18"/>
                <w:lang w:val="nl-NL"/>
              </w:rPr>
              <w:t xml:space="preserve">Pagina </w: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begin"/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instrText>PAGE</w:instrTex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separate"/>
            </w:r>
            <w:r w:rsidR="006755C8">
              <w:rPr>
                <w:rFonts w:ascii="Arial" w:hAnsi="Arial" w:cs="Arial"/>
                <w:b/>
                <w:bCs/>
                <w:i/>
                <w:noProof/>
                <w:color w:val="153450"/>
                <w:sz w:val="18"/>
                <w:szCs w:val="18"/>
              </w:rPr>
              <w:t>1</w: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end"/>
            </w:r>
            <w:r w:rsidRPr="006755C8">
              <w:rPr>
                <w:rFonts w:ascii="Arial" w:hAnsi="Arial" w:cs="Arial"/>
                <w:i/>
                <w:color w:val="153450"/>
                <w:sz w:val="18"/>
                <w:szCs w:val="18"/>
                <w:lang w:val="nl-NL"/>
              </w:rPr>
              <w:t xml:space="preserve"> van </w: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begin"/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instrText>NUMPAGES</w:instrTex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separate"/>
            </w:r>
            <w:r w:rsidR="006755C8">
              <w:rPr>
                <w:rFonts w:ascii="Arial" w:hAnsi="Arial" w:cs="Arial"/>
                <w:b/>
                <w:bCs/>
                <w:i/>
                <w:noProof/>
                <w:color w:val="153450"/>
                <w:sz w:val="18"/>
                <w:szCs w:val="18"/>
              </w:rPr>
              <w:t>2</w: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end"/>
            </w:r>
          </w:p>
        </w:sdtContent>
      </w:sdt>
    </w:sdtContent>
  </w:sdt>
  <w:p w14:paraId="3EBAF21D" w14:textId="77777777" w:rsidR="007F1689" w:rsidRDefault="007F16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C43A2" w14:textId="77777777" w:rsidR="007F1689" w:rsidRDefault="007F1689">
      <w:r>
        <w:separator/>
      </w:r>
    </w:p>
  </w:footnote>
  <w:footnote w:type="continuationSeparator" w:id="0">
    <w:p w14:paraId="26DA6EB5" w14:textId="77777777" w:rsidR="007F1689" w:rsidRDefault="007F1689">
      <w:r>
        <w:continuationSeparator/>
      </w:r>
    </w:p>
  </w:footnote>
  <w:footnote w:type="continuationNotice" w:id="1">
    <w:p w14:paraId="3B2230C0" w14:textId="77777777" w:rsidR="007F1689" w:rsidRDefault="007F16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491"/>
    <w:multiLevelType w:val="hybridMultilevel"/>
    <w:tmpl w:val="5D3658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6663"/>
    <w:multiLevelType w:val="hybridMultilevel"/>
    <w:tmpl w:val="4F365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58DE"/>
    <w:multiLevelType w:val="hybridMultilevel"/>
    <w:tmpl w:val="FBF4780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34AA4"/>
    <w:multiLevelType w:val="hybridMultilevel"/>
    <w:tmpl w:val="C08C5CD8"/>
    <w:lvl w:ilvl="0" w:tplc="33AA75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E8"/>
    <w:rsid w:val="000D1E0F"/>
    <w:rsid w:val="00106381"/>
    <w:rsid w:val="00133716"/>
    <w:rsid w:val="001807E3"/>
    <w:rsid w:val="00181112"/>
    <w:rsid w:val="001A4DAC"/>
    <w:rsid w:val="001E66E4"/>
    <w:rsid w:val="002066EF"/>
    <w:rsid w:val="00217B04"/>
    <w:rsid w:val="002577A8"/>
    <w:rsid w:val="0026631A"/>
    <w:rsid w:val="00342A9E"/>
    <w:rsid w:val="003533D9"/>
    <w:rsid w:val="003D7666"/>
    <w:rsid w:val="003F6427"/>
    <w:rsid w:val="00413A7D"/>
    <w:rsid w:val="00493786"/>
    <w:rsid w:val="004D18F3"/>
    <w:rsid w:val="004D2ED1"/>
    <w:rsid w:val="004D6111"/>
    <w:rsid w:val="005240B7"/>
    <w:rsid w:val="00530A0E"/>
    <w:rsid w:val="005A770A"/>
    <w:rsid w:val="005D6D0C"/>
    <w:rsid w:val="00601425"/>
    <w:rsid w:val="006219A2"/>
    <w:rsid w:val="00627290"/>
    <w:rsid w:val="00635536"/>
    <w:rsid w:val="006755C8"/>
    <w:rsid w:val="00686807"/>
    <w:rsid w:val="0068739F"/>
    <w:rsid w:val="006C34A0"/>
    <w:rsid w:val="006D6B99"/>
    <w:rsid w:val="00756372"/>
    <w:rsid w:val="00762BBF"/>
    <w:rsid w:val="007819B9"/>
    <w:rsid w:val="00785E54"/>
    <w:rsid w:val="007C7165"/>
    <w:rsid w:val="007F1689"/>
    <w:rsid w:val="007F3E51"/>
    <w:rsid w:val="00835069"/>
    <w:rsid w:val="00836B77"/>
    <w:rsid w:val="00880B8F"/>
    <w:rsid w:val="008E7758"/>
    <w:rsid w:val="00960275"/>
    <w:rsid w:val="00986C1E"/>
    <w:rsid w:val="009A12E3"/>
    <w:rsid w:val="009F2C72"/>
    <w:rsid w:val="00A12677"/>
    <w:rsid w:val="00A14CA0"/>
    <w:rsid w:val="00AA512B"/>
    <w:rsid w:val="00AA5A1E"/>
    <w:rsid w:val="00AF190F"/>
    <w:rsid w:val="00AF42C2"/>
    <w:rsid w:val="00B60622"/>
    <w:rsid w:val="00B75A24"/>
    <w:rsid w:val="00BA054A"/>
    <w:rsid w:val="00C225E5"/>
    <w:rsid w:val="00C468B0"/>
    <w:rsid w:val="00C7746E"/>
    <w:rsid w:val="00C84937"/>
    <w:rsid w:val="00C9486C"/>
    <w:rsid w:val="00CD24A7"/>
    <w:rsid w:val="00D044C2"/>
    <w:rsid w:val="00D0674C"/>
    <w:rsid w:val="00D225AA"/>
    <w:rsid w:val="00D50D04"/>
    <w:rsid w:val="00D648E3"/>
    <w:rsid w:val="00D87FD5"/>
    <w:rsid w:val="00DB4B5D"/>
    <w:rsid w:val="00E34A28"/>
    <w:rsid w:val="00E52849"/>
    <w:rsid w:val="00E64AA0"/>
    <w:rsid w:val="00EC4D51"/>
    <w:rsid w:val="00EF04A7"/>
    <w:rsid w:val="00F12B6F"/>
    <w:rsid w:val="00F439F1"/>
    <w:rsid w:val="00F51854"/>
    <w:rsid w:val="00F73860"/>
    <w:rsid w:val="00FB27E8"/>
    <w:rsid w:val="00FC4DCD"/>
    <w:rsid w:val="080D09A5"/>
    <w:rsid w:val="0AFE9A04"/>
    <w:rsid w:val="1741DA87"/>
    <w:rsid w:val="213D8A74"/>
    <w:rsid w:val="28598331"/>
    <w:rsid w:val="2ABEE19F"/>
    <w:rsid w:val="3A135B51"/>
    <w:rsid w:val="3BB21818"/>
    <w:rsid w:val="48DD6D2E"/>
    <w:rsid w:val="48DEFA04"/>
    <w:rsid w:val="4FD293CE"/>
    <w:rsid w:val="5646D157"/>
    <w:rsid w:val="6128F8D5"/>
    <w:rsid w:val="72E2D735"/>
    <w:rsid w:val="77638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70180E"/>
  <w15:docId w15:val="{7D1723CD-7442-4BE9-9463-9BA400F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697D0B293C44691B4CE0FF8A5A057" ma:contentTypeVersion="12" ma:contentTypeDescription="Een nieuw document maken." ma:contentTypeScope="" ma:versionID="199dc60ca71fd12d235b58e23ed7a820">
  <xsd:schema xmlns:xsd="http://www.w3.org/2001/XMLSchema" xmlns:xs="http://www.w3.org/2001/XMLSchema" xmlns:p="http://schemas.microsoft.com/office/2006/metadata/properties" xmlns:ns2="3d2b642b-92c6-497f-aad5-aba786d56a62" xmlns:ns3="a56cae08-cee3-4e39-848f-4793d7be1daa" targetNamespace="http://schemas.microsoft.com/office/2006/metadata/properties" ma:root="true" ma:fieldsID="cb6ea995271203ebd80103bd290eefee" ns2:_="" ns3:_="">
    <xsd:import namespace="3d2b642b-92c6-497f-aad5-aba786d56a62"/>
    <xsd:import namespace="a56cae08-cee3-4e39-848f-4793d7be1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642b-92c6-497f-aad5-aba786d56a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ae08-cee3-4e39-848f-4793d7be1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AECD0-2897-4F2E-8A56-CFBC2D9D524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56cae08-cee3-4e39-848f-4793d7be1daa"/>
    <ds:schemaRef ds:uri="http://schemas.microsoft.com/office/2006/metadata/properties"/>
    <ds:schemaRef ds:uri="http://purl.org/dc/terms/"/>
    <ds:schemaRef ds:uri="3d2b642b-92c6-497f-aad5-aba786d56a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4D894-DDC8-4DAB-BF6E-F87F007AA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642b-92c6-497f-aad5-aba786d56a62"/>
    <ds:schemaRef ds:uri="a56cae08-cee3-4e39-848f-4793d7be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Punt</dc:creator>
  <cp:keywords/>
  <cp:lastModifiedBy>Helder, Geert</cp:lastModifiedBy>
  <cp:revision>6</cp:revision>
  <dcterms:created xsi:type="dcterms:W3CDTF">2020-07-27T13:06:00Z</dcterms:created>
  <dcterms:modified xsi:type="dcterms:W3CDTF">2020-08-25T11:49:00Z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0x0101001C3697D0B293C44691B4CE0FF8A5A057</vt:lpwstr>
  </property>
</Properties>
</file>